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E82" w14:textId="236E0C00" w:rsidR="00884308" w:rsidRDefault="00884308" w:rsidP="00884308">
      <w:pPr>
        <w:pageBreakBefore/>
        <w:spacing w:line="100" w:lineRule="atLeast"/>
      </w:pPr>
      <w:r>
        <w:rPr>
          <w:rFonts w:ascii="Times New Roman" w:eastAsia="Times New Roman" w:hAnsi="Times New Roman" w:cs="Times New Roman"/>
        </w:rPr>
        <w:t>Załącznik nr 1 do Zapytania ofertowego nr 1/</w:t>
      </w:r>
      <w:r w:rsidR="00FE1660">
        <w:rPr>
          <w:rFonts w:ascii="Times New Roman" w:eastAsia="Times New Roman" w:hAnsi="Times New Roman" w:cs="Times New Roman"/>
        </w:rPr>
        <w:t>5</w:t>
      </w:r>
      <w:r w:rsidR="00BF40F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 w:rsidR="00FD71BB">
        <w:rPr>
          <w:rFonts w:ascii="Times New Roman" w:eastAsia="Times New Roman" w:hAnsi="Times New Roman" w:cs="Times New Roman"/>
        </w:rPr>
        <w:t>2</w:t>
      </w:r>
      <w:r w:rsidR="00FE1660">
        <w:rPr>
          <w:rFonts w:ascii="Times New Roman" w:eastAsia="Times New Roman" w:hAnsi="Times New Roman" w:cs="Times New Roman"/>
        </w:rPr>
        <w:t>2 SZAFIR</w:t>
      </w:r>
    </w:p>
    <w:p w14:paraId="028A89B8" w14:textId="77777777" w:rsidR="00884308" w:rsidRDefault="00884308" w:rsidP="00884308">
      <w:pPr>
        <w:spacing w:after="60"/>
        <w:jc w:val="both"/>
      </w:pPr>
    </w:p>
    <w:p w14:paraId="17D1FEF6" w14:textId="77777777" w:rsidR="00884308" w:rsidRDefault="00884308" w:rsidP="00884308">
      <w:pPr>
        <w:jc w:val="center"/>
      </w:pPr>
      <w:r>
        <w:rPr>
          <w:rFonts w:ascii="Times New Roman" w:eastAsia="Times New Roman" w:hAnsi="Times New Roman" w:cs="Times New Roman"/>
          <w:b/>
          <w:smallCaps/>
        </w:rPr>
        <w:t>FORMULARZ OFERTY CENOWEJ</w:t>
      </w:r>
    </w:p>
    <w:p w14:paraId="6E2ECFCD" w14:textId="77777777" w:rsidR="00884308" w:rsidRDefault="00884308" w:rsidP="00884308">
      <w:pPr>
        <w:jc w:val="center"/>
      </w:pPr>
    </w:p>
    <w:p w14:paraId="14E6D14E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Zamawiający:</w:t>
      </w:r>
    </w:p>
    <w:p w14:paraId="75F84B1D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                                          </w:t>
      </w:r>
      <w:r w:rsidRPr="00901F48">
        <w:rPr>
          <w:rFonts w:ascii="Times New Roman" w:eastAsia="Times New Roman" w:hAnsi="Times New Roman" w:cs="Times New Roman"/>
        </w:rPr>
        <w:t>Grupa Techniczna CODI Jacek Rydzewski</w:t>
      </w:r>
    </w:p>
    <w:p w14:paraId="51669710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                                          </w:t>
      </w:r>
      <w:r w:rsidRPr="00901F48">
        <w:rPr>
          <w:rFonts w:ascii="Times New Roman" w:eastAsia="Times New Roman" w:hAnsi="Times New Roman" w:cs="Times New Roman"/>
        </w:rPr>
        <w:t>ul. Renesansowa</w:t>
      </w:r>
    </w:p>
    <w:p w14:paraId="67BE20A5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                                          01-905</w:t>
      </w:r>
      <w:r w:rsidR="00884308">
        <w:rPr>
          <w:rFonts w:ascii="Times New Roman" w:eastAsia="Times New Roman" w:hAnsi="Times New Roman" w:cs="Times New Roman"/>
        </w:rPr>
        <w:t xml:space="preserve"> Warszawa</w:t>
      </w:r>
    </w:p>
    <w:p w14:paraId="03F73FFF" w14:textId="4A197712" w:rsidR="00884308" w:rsidRDefault="00667977" w:rsidP="00884308">
      <w:pPr>
        <w:tabs>
          <w:tab w:val="left" w:pos="5245"/>
        </w:tabs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884308">
        <w:rPr>
          <w:rFonts w:ascii="Times New Roman" w:eastAsia="Times New Roman" w:hAnsi="Times New Roman" w:cs="Times New Roman"/>
        </w:rPr>
        <w:t xml:space="preserve">NIP </w:t>
      </w:r>
      <w:r w:rsidR="00901F48" w:rsidRPr="00901F48">
        <w:rPr>
          <w:rFonts w:ascii="Times New Roman" w:eastAsia="Times New Roman" w:hAnsi="Times New Roman" w:cs="Times New Roman"/>
        </w:rPr>
        <w:t>1130860167</w:t>
      </w:r>
    </w:p>
    <w:p w14:paraId="3F5EDC40" w14:textId="77777777" w:rsidR="00884308" w:rsidRDefault="00884308" w:rsidP="00884308">
      <w:pPr>
        <w:jc w:val="both"/>
      </w:pPr>
    </w:p>
    <w:p w14:paraId="35344916" w14:textId="77777777" w:rsidR="00884308" w:rsidRDefault="00884308" w:rsidP="00884308">
      <w:pPr>
        <w:jc w:val="both"/>
      </w:pPr>
    </w:p>
    <w:p w14:paraId="31E48F8F" w14:textId="18D9996B" w:rsidR="00884308" w:rsidRDefault="00884308" w:rsidP="00884308">
      <w:r>
        <w:rPr>
          <w:rFonts w:ascii="Times New Roman" w:eastAsia="Times New Roman" w:hAnsi="Times New Roman" w:cs="Times New Roman"/>
        </w:rPr>
        <w:t>Nawiązując do o</w:t>
      </w:r>
      <w:r w:rsidR="00B91335">
        <w:rPr>
          <w:rFonts w:ascii="Times New Roman" w:eastAsia="Times New Roman" w:hAnsi="Times New Roman" w:cs="Times New Roman"/>
        </w:rPr>
        <w:t>gło</w:t>
      </w:r>
      <w:r w:rsidR="001522BB">
        <w:rPr>
          <w:rFonts w:ascii="Times New Roman" w:eastAsia="Times New Roman" w:hAnsi="Times New Roman" w:cs="Times New Roman"/>
        </w:rPr>
        <w:t xml:space="preserve">szenia o zamówieniu </w:t>
      </w:r>
      <w:r w:rsidR="00FE1660">
        <w:rPr>
          <w:rFonts w:ascii="Times New Roman" w:eastAsia="Times New Roman" w:hAnsi="Times New Roman" w:cs="Times New Roman"/>
        </w:rPr>
        <w:t xml:space="preserve">ze strony </w:t>
      </w:r>
      <w:hyperlink r:id="rId7" w:history="1">
        <w:r w:rsidR="00FE1660" w:rsidRPr="006F5075">
          <w:rPr>
            <w:rStyle w:val="Hipercze"/>
            <w:rFonts w:ascii="Times New Roman" w:eastAsia="Times New Roman" w:hAnsi="Times New Roman" w:cs="Times New Roman"/>
          </w:rPr>
          <w:t>www.codi.pl</w:t>
        </w:r>
      </w:hyperlink>
      <w:r w:rsidR="00FE16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r. niniejszym składamy ofertę na: </w:t>
      </w:r>
    </w:p>
    <w:p w14:paraId="28642E21" w14:textId="5A97868A" w:rsidR="00884308" w:rsidRDefault="003B225F" w:rsidP="00884308">
      <w:r>
        <w:rPr>
          <w:rFonts w:ascii="Times New Roman" w:eastAsia="Times New Roman" w:hAnsi="Times New Roman" w:cs="Times New Roman"/>
        </w:rPr>
        <w:t>Tabela 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51"/>
        <w:gridCol w:w="1984"/>
        <w:gridCol w:w="1986"/>
      </w:tblGrid>
      <w:tr w:rsidR="00884308" w14:paraId="4FA00BDE" w14:textId="77777777" w:rsidTr="00E712B2">
        <w:trPr>
          <w:trHeight w:val="98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5EEA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EFF5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netto </w:t>
            </w:r>
          </w:p>
          <w:p w14:paraId="2D2D3F48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(w PLN)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641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  <w:p w14:paraId="511C8ED3" w14:textId="77777777" w:rsidR="00884308" w:rsidRDefault="00884308" w:rsidP="00E712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(w PLN)</w:t>
            </w:r>
          </w:p>
        </w:tc>
      </w:tr>
      <w:tr w:rsidR="00884308" w14:paraId="19DA8D39" w14:textId="77777777" w:rsidTr="00E712B2">
        <w:trPr>
          <w:trHeight w:val="86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4555" w14:textId="77777777" w:rsidR="00FE1660" w:rsidRPr="0018351B" w:rsidRDefault="00FE1660" w:rsidP="00FE16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8351B">
              <w:rPr>
                <w:rFonts w:asciiTheme="minorHAnsi" w:hAnsiTheme="minorHAnsi" w:cstheme="minorHAnsi"/>
                <w:sz w:val="28"/>
                <w:szCs w:val="28"/>
              </w:rPr>
              <w:t>Stworzenie algorytmu "</w:t>
            </w:r>
            <w:proofErr w:type="spellStart"/>
            <w:r w:rsidRPr="0018351B">
              <w:rPr>
                <w:rFonts w:asciiTheme="minorHAnsi" w:hAnsiTheme="minorHAnsi" w:cstheme="minorHAnsi"/>
                <w:sz w:val="28"/>
                <w:szCs w:val="28"/>
              </w:rPr>
              <w:t>custom</w:t>
            </w:r>
            <w:proofErr w:type="spellEnd"/>
            <w:r w:rsidRPr="001835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8351B">
              <w:rPr>
                <w:rFonts w:asciiTheme="minorHAnsi" w:hAnsiTheme="minorHAnsi" w:cstheme="minorHAnsi"/>
                <w:sz w:val="28"/>
                <w:szCs w:val="28"/>
              </w:rPr>
              <w:t>made</w:t>
            </w:r>
            <w:proofErr w:type="spellEnd"/>
            <w:r w:rsidRPr="0018351B">
              <w:rPr>
                <w:rFonts w:asciiTheme="minorHAnsi" w:hAnsiTheme="minorHAnsi" w:cstheme="minorHAnsi"/>
                <w:sz w:val="28"/>
                <w:szCs w:val="28"/>
              </w:rPr>
              <w:t>".</w:t>
            </w:r>
          </w:p>
          <w:p w14:paraId="49F42DF9" w14:textId="29262450" w:rsidR="00884308" w:rsidRDefault="00884308" w:rsidP="001522BB">
            <w:pPr>
              <w:pStyle w:val="Akapitzlist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79A2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60AFCF7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  PLN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63A6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D6C1EE" w14:textId="77777777" w:rsidR="00884308" w:rsidRDefault="00884308" w:rsidP="00E712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……………  PLN</w:t>
            </w:r>
          </w:p>
        </w:tc>
      </w:tr>
    </w:tbl>
    <w:p w14:paraId="19CCFBC9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</w:p>
    <w:p w14:paraId="67E401A5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płatności: …………………… dni</w:t>
      </w:r>
    </w:p>
    <w:p w14:paraId="311FF68D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</w:p>
    <w:p w14:paraId="68B809FB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4C1C4DB8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1476AAA9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21C34B56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6ACAC7B2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4F3CC65D" w14:textId="77777777" w:rsidR="00A37FD6" w:rsidRDefault="00A37FD6" w:rsidP="00884308">
      <w:pPr>
        <w:jc w:val="both"/>
        <w:rPr>
          <w:rFonts w:ascii="Times New Roman" w:eastAsia="Times New Roman" w:hAnsi="Times New Roman" w:cs="Times New Roman"/>
        </w:rPr>
      </w:pPr>
    </w:p>
    <w:p w14:paraId="3242505F" w14:textId="3E0B36A9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spełniam wymagania </w:t>
      </w:r>
      <w:r w:rsidR="003F5496">
        <w:rPr>
          <w:rFonts w:ascii="Times New Roman" w:eastAsia="Times New Roman" w:hAnsi="Times New Roman" w:cs="Times New Roman"/>
        </w:rPr>
        <w:t>w zakresie osób zdolnych do wykonania zamówienia</w:t>
      </w:r>
      <w:r>
        <w:rPr>
          <w:rFonts w:ascii="Times New Roman" w:eastAsia="Times New Roman" w:hAnsi="Times New Roman" w:cs="Times New Roman"/>
        </w:rPr>
        <w:t>, zgodnie z poniższym:</w:t>
      </w:r>
    </w:p>
    <w:p w14:paraId="4AC723C4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Dodatkowe oświadczenia:</w:t>
      </w:r>
    </w:p>
    <w:p w14:paraId="54B3FC8E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oświadcza, że cena podana w ofercie obejmuje wszelkie koszty związane z powyższym zamówieniem. </w:t>
      </w:r>
    </w:p>
    <w:p w14:paraId="17ECB213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nie podlega wykluczeniu z postępowania o udzielenie zamówienia, stosownie do art.24 ustawy PZP, w tym, że nie zalega z opłacaniem podatków, opłat oraz składek na ubezpieczenie zdrowotne lub społeczne lub uzyskał zgodę na zwolnienie, odroczenie lub rozłożenie na raty zaległych płatności.</w:t>
      </w:r>
    </w:p>
    <w:p w14:paraId="6E783840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przeprowadzenie wszelkich badań mających na celu sprawdzenie oświadczeń, dokumentów i przedłożonych informacji oraz wyjaśnień finansowych i technicznych przez Zamawiającego lub jego upoważnionych przedstawicieli.</w:t>
      </w:r>
    </w:p>
    <w:p w14:paraId="1512D5AE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posiada niezbędną wiedzę i doświadczenie do wykonania Zamówienia.</w:t>
      </w:r>
    </w:p>
    <w:p w14:paraId="0E9C3361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iż posiada uprawnienia do wykonywania określonej działalności lub czynności, jeżeli przepisy prawa nakładają obowiązek ich posiadania.</w:t>
      </w:r>
    </w:p>
    <w:p w14:paraId="196BC870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nie jest wobec niego prowadzone postępowanie likwidacyjne czy upadłościowe.</w:t>
      </w:r>
    </w:p>
    <w:p w14:paraId="56F52D01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jest związany ofertą przez 90 dni. Bieg terminu rozpoczyna się wraz z upływem terminu składania ofert.</w:t>
      </w:r>
    </w:p>
    <w:p w14:paraId="16CC61AC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</w:pPr>
      <w:r>
        <w:rPr>
          <w:rFonts w:ascii="Times New Roman" w:eastAsia="Times New Roman" w:hAnsi="Times New Roman" w:cs="Times New Roman"/>
        </w:rPr>
        <w:t xml:space="preserve">Do kontaktów z Zamawiającym w czasie trwania postępowania o udzielenie zamówienia Wykonawca wyznacza  ……………………………….. . </w:t>
      </w:r>
    </w:p>
    <w:p w14:paraId="58670087" w14:textId="77777777" w:rsidR="00884308" w:rsidRDefault="00884308" w:rsidP="00884308">
      <w:pPr>
        <w:ind w:left="66"/>
      </w:pPr>
    </w:p>
    <w:p w14:paraId="028C1EDA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</w:p>
    <w:p w14:paraId="54884292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</w:p>
    <w:p w14:paraId="0A6ECFC9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</w:t>
      </w:r>
      <w:r>
        <w:rPr>
          <w:rFonts w:ascii="Times New Roman" w:eastAsia="Times New Roman" w:hAnsi="Times New Roman" w:cs="Times New Roman"/>
        </w:rPr>
        <w:tab/>
        <w:t>……….............................................</w:t>
      </w:r>
    </w:p>
    <w:p w14:paraId="5825F5FC" w14:textId="77777777" w:rsidR="001050A7" w:rsidRDefault="00884308" w:rsidP="0006589D">
      <w:pPr>
        <w:tabs>
          <w:tab w:val="left" w:pos="5245"/>
        </w:tabs>
        <w:ind w:left="5245" w:hanging="5245"/>
      </w:pPr>
      <w:r>
        <w:rPr>
          <w:color w:val="00000A"/>
        </w:rPr>
        <w:t xml:space="preserve">   /data, miejscowość/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color w:val="00000A"/>
        </w:rPr>
        <w:t xml:space="preserve">/podpis i pieczątka imienna upoważnionego przedstawiciela </w:t>
      </w:r>
      <w:r w:rsidR="0006589D">
        <w:rPr>
          <w:color w:val="00000A"/>
        </w:rPr>
        <w:t xml:space="preserve">  </w:t>
      </w:r>
      <w:r>
        <w:rPr>
          <w:color w:val="00000A"/>
        </w:rPr>
        <w:t>Wykonawcy/</w:t>
      </w:r>
    </w:p>
    <w:sectPr w:rsidR="001050A7" w:rsidSect="00F24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5E01" w14:textId="77777777" w:rsidR="00AA2CD7" w:rsidRDefault="00AA2CD7" w:rsidP="00884308">
      <w:pPr>
        <w:spacing w:after="0" w:line="240" w:lineRule="auto"/>
      </w:pPr>
      <w:r>
        <w:separator/>
      </w:r>
    </w:p>
  </w:endnote>
  <w:endnote w:type="continuationSeparator" w:id="0">
    <w:p w14:paraId="3B898373" w14:textId="77777777" w:rsidR="00AA2CD7" w:rsidRDefault="00AA2CD7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67D" w14:textId="77777777" w:rsidR="00790B0F" w:rsidRDefault="00790B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27E2" w14:textId="77777777" w:rsidR="00790B0F" w:rsidRDefault="00790B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152B" w14:textId="77777777" w:rsidR="00790B0F" w:rsidRDefault="00790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390D" w14:textId="77777777" w:rsidR="00AA2CD7" w:rsidRDefault="00AA2CD7" w:rsidP="00884308">
      <w:pPr>
        <w:spacing w:after="0" w:line="240" w:lineRule="auto"/>
      </w:pPr>
      <w:r>
        <w:separator/>
      </w:r>
    </w:p>
  </w:footnote>
  <w:footnote w:type="continuationSeparator" w:id="0">
    <w:p w14:paraId="32924F97" w14:textId="77777777" w:rsidR="00AA2CD7" w:rsidRDefault="00AA2CD7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5C36" w14:textId="77777777" w:rsidR="00790B0F" w:rsidRDefault="00790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C94" w14:textId="106E9156" w:rsidR="00790B0F" w:rsidRDefault="001C4043" w:rsidP="00790B0F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1C4043">
      <w:rPr>
        <w:rFonts w:ascii="Times New Roman" w:eastAsia="Times New Roman" w:hAnsi="Times New Roman" w:cs="Times New Roman"/>
        <w:noProof/>
        <w:color w:val="auto"/>
        <w:lang w:eastAsia="pl-PL"/>
      </w:rPr>
      <w:drawing>
        <wp:inline distT="0" distB="0" distL="0" distR="0" wp14:anchorId="3424ABA4" wp14:editId="6BD42EB0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D1546" w14:textId="14EFB271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D33" w14:textId="77777777" w:rsidR="00790B0F" w:rsidRDefault="00790B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80027540">
    <w:abstractNumId w:val="0"/>
  </w:num>
  <w:num w:numId="2" w16cid:durableId="707605766">
    <w:abstractNumId w:val="1"/>
  </w:num>
  <w:num w:numId="3" w16cid:durableId="24819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428DE"/>
    <w:rsid w:val="0006589D"/>
    <w:rsid w:val="001050A7"/>
    <w:rsid w:val="001230BA"/>
    <w:rsid w:val="001522BB"/>
    <w:rsid w:val="00175DBA"/>
    <w:rsid w:val="00183557"/>
    <w:rsid w:val="001A7186"/>
    <w:rsid w:val="001C4043"/>
    <w:rsid w:val="003B225F"/>
    <w:rsid w:val="003C6D78"/>
    <w:rsid w:val="003F5496"/>
    <w:rsid w:val="00423EF4"/>
    <w:rsid w:val="004B57D4"/>
    <w:rsid w:val="004E5B82"/>
    <w:rsid w:val="004E6FA1"/>
    <w:rsid w:val="004E7404"/>
    <w:rsid w:val="005152CC"/>
    <w:rsid w:val="005A1D32"/>
    <w:rsid w:val="005A251E"/>
    <w:rsid w:val="00667977"/>
    <w:rsid w:val="006C0739"/>
    <w:rsid w:val="00755CA5"/>
    <w:rsid w:val="007642F5"/>
    <w:rsid w:val="00790B0F"/>
    <w:rsid w:val="007A16F0"/>
    <w:rsid w:val="007B2001"/>
    <w:rsid w:val="00843E96"/>
    <w:rsid w:val="00864FD3"/>
    <w:rsid w:val="00884308"/>
    <w:rsid w:val="00901F48"/>
    <w:rsid w:val="009A3812"/>
    <w:rsid w:val="009C7DD2"/>
    <w:rsid w:val="00A07CBA"/>
    <w:rsid w:val="00A37FD6"/>
    <w:rsid w:val="00A94027"/>
    <w:rsid w:val="00AA1CA1"/>
    <w:rsid w:val="00AA2CD7"/>
    <w:rsid w:val="00B473C9"/>
    <w:rsid w:val="00B91335"/>
    <w:rsid w:val="00BB105E"/>
    <w:rsid w:val="00BC455B"/>
    <w:rsid w:val="00BF40FA"/>
    <w:rsid w:val="00E66FB5"/>
    <w:rsid w:val="00F05A2B"/>
    <w:rsid w:val="00F24254"/>
    <w:rsid w:val="00F43B47"/>
    <w:rsid w:val="00FB68F0"/>
    <w:rsid w:val="00FD71B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678"/>
  <w15:docId w15:val="{5EE1AF64-A00A-4F7F-BCB7-1D8DA68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E16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d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28</cp:revision>
  <dcterms:created xsi:type="dcterms:W3CDTF">2019-04-29T12:15:00Z</dcterms:created>
  <dcterms:modified xsi:type="dcterms:W3CDTF">2022-04-28T19:57:00Z</dcterms:modified>
</cp:coreProperties>
</file>